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90"/>
        <w:gridCol w:w="2172"/>
        <w:gridCol w:w="51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Dla synów Koracha. Maskil.*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Pieśń pouczająca, </w:t>
      </w:r>
      <w:r>
        <w:rPr>
          <w:rtl/>
        </w:rPr>
        <w:t>מַׂשְּכִיל</w:t>
      </w:r>
      <w:r>
        <w:rPr>
          <w:rtl w:val="0"/>
        </w:rPr>
        <w:t xml:space="preserve"> (maskil), zob. &lt;x&gt;230 32:1&lt;/x&gt;.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2024-04-28T13:16:27Z</dcterms:modified>
</cp:coreProperties>
</file>