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jak owce na rzeź I rozproszyłeś nas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5:10&lt;/x&gt;; &lt;x&gt;330 12:14-16&lt;/x&gt;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2024-04-28T14:42:52Z</dcterms:modified>
</cp:coreProperties>
</file>