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Kimś, nad kim ludy kręcą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2024-04-28T14:58:54Z</dcterms:modified>
</cp:coreProperties>
</file>