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 I nasze kroki nie zeszły z Twojej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w miejscu smoków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nazad serce nasze, ani się uchyliły kroki nasze od ścieżki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cofnęło się nazad serce nasze, a nie odwróciłeś szcieżek naszych od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serce nasze się nie odwróciło i kroki nasze nie zboczyły z Twej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od ciebie, A kroki nasze nie zeszły ze ścieżki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się nie odwróciły, a nasze kroki nie zboczyły z 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cofnęło, a stopy nie zboczyły z Twej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nie odwróciły się od Ciebie ani też kroki nasze nie zboczyły z Twojej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wstecz nasze serce; nasze kroki nie zboczyły z Twej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zdruzgotałeś nas tam, gdzie są szakale, i okrywasz nas głębokim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2024-04-28T09:17:52Z</dcterms:modified>
</cp:coreProperties>
</file>