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odwróciło się od Ciebie nasze serce, A nasze kroki nie zboczyły* z Twojej ścieżki.**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17:5&lt;/x&gt;; &lt;x&gt;230 23:3&lt;/x&gt;; &lt;x&gt;230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2024-04-28T05:23:07Z</dcterms:modified>
</cp:coreProperties>
</file>