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Opowiedzieli nam nasi ojcowie,* O dziele, którego dokonałeś za ich dni, Za dni dawnych.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2024-04-27T14:31:24Z</dcterms:modified>
</cp:coreProperties>
</file>