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9"/>
        <w:gridCol w:w="6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o imieniu naszego Boga,* A wyciągnęli nasze dłonie** *** do obcego bóstwa,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Gdybyśmy zapomnieli o imieniu naszego Boga, </w:t>
      </w:r>
      <w:r>
        <w:rPr>
          <w:rtl/>
        </w:rPr>
        <w:t>אִם־ׁשָכַחְנּו ׁשֵם אֱֹלהֵינו</w:t>
      </w:r>
      <w:r>
        <w:rPr>
          <w:rtl w:val="0"/>
        </w:rPr>
        <w:t xml:space="preserve"> , idiom: Gdybyśmy odrzucili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wyciągnęli nasze dłonie, </w:t>
      </w:r>
      <w:r>
        <w:rPr>
          <w:rtl/>
        </w:rPr>
        <w:t>וַּנִפְרֹׂשּכַּפֵינּו</w:t>
      </w:r>
      <w:r>
        <w:rPr>
          <w:rtl w:val="0"/>
        </w:rPr>
        <w:t xml:space="preserve"> , idiom: zwrócili się w modlitwie do innego bóstwa.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9:29&lt;/x&gt;; &lt;x&gt;110 8:22&lt;/x&gt;; &lt;x&gt;140 6:12-13&lt;/x&gt;; &lt;x&gt;150 9:15&lt;/x&gt;; &lt;x&gt;220 11:13&lt;/x&gt;;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2024-04-28T12:42:02Z</dcterms:modified>
</cp:coreProperties>
</file>