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1"/>
        <w:gridCol w:w="4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Albowiem ze względu na Ciebie jesteśmy uśmiercani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cały ― dzieñ, zostaliśmy poczytani jak owce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[przeznaczone]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Bóg nie odkryłby tego? Bo przecież On zna skrytości serca.*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7:10&lt;/x&gt;; &lt;x&gt;230 139:23&lt;/x&gt;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2024-04-28T05:17:49Z</dcterms:modified>
</cp:coreProperties>
</file>