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6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zakrywasz swą twarz,* ** Zapominasz o naszej nędzy i udręce?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Dlaczego zakrywasz swą twarz, </w:t>
      </w:r>
      <w:r>
        <w:rPr>
          <w:rtl/>
        </w:rPr>
        <w:t>לָמָה־פָנֶיָך תַסְּתִיר</w:t>
      </w:r>
      <w:r>
        <w:rPr>
          <w:rtl w:val="0"/>
        </w:rPr>
        <w:t xml:space="preserve"> , idiom: (1) lekceważysz (&lt;x&gt;230 10:11&lt;/x&gt;;&lt;x&gt;230 13:2&lt;/x&gt;;&lt;x&gt;230 51:11&lt;/x&gt;); (2) odrzucasz (&lt;x&gt;230 30:8&lt;/x&gt;;&lt;x&gt;230 88:15&lt;/x&gt;).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13:2&lt;/x&gt;; &lt;x&gt;230 69:18&lt;/x&gt;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2024-04-27T14:33:48Z</dcterms:modified>
</cp:coreProperties>
</file>