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legła w prochu nasza dusza, Nasz brzuch przywarł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prochu dosięgła nasza dusza, Powaleni przywarliśmy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nam na pomoc, odkup nas ze względu na twoje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potłoczona jest aż do prochu dusza nasza, a przylgnął do ziemi żywot nasz. Powstańże na ratunek nasz, a odkup nas dla miłosierdzia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Panie, ratuj nas a odkup nas dla imienia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dusza nasza pogrążyła się w prochu, a ciało przywarło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Powalona bowiem w proch jest dusza nasza, Przylgnęło do ziemi ciało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dusze pogrążyły się w prochu, nasze ciała przylgnęły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Leżymy w proch powaleni, nasze ciało do ziemi przylega.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w prochu poniżona leży, a ciała nasze przylgnęły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jest poniżona aż do prochu; nasze życie przylgnęło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powstać, żeby nam pomóc, i wykup nas przez wzgląd na swą lojalną życzliwość.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2024-04-27T17:12:03Z</dcterms:modified>
</cp:coreProperties>
</file>