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Klaszczcie w dłonie, wszystkie narody, wykrzykujcie Bogu radosnym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przez syny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другого (дня) тижня.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dla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klaszczcie w dłonie. Tryumfalnie wykrzykujcie do Boga głosem radosnego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2024-04-29T04:10:22Z</dcterms:modified>
</cp:coreProperties>
</file>