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2190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chór.* Dla synów Koracha. Psalm.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koronacyjny (pod. jak Ps 27, 93, 96-99).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2024-04-29T01:18:40Z</dcterms:modified>
</cp:coreProperties>
</file>