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 nam ludzi i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najwyższy, straszny, jest królem wielkim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wysoki, straszny: król wielki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najwyższy, straszliwy, jest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Najwyższy, jest groźny,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Najwyższy, który budzi trwogę,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Najwyższy budzi grozę,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trwogą przejmujący, jest wielkim Królem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закорінений на радість всієї землі. Гори Сіон, північні ребра, місто великого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najwyższy, wspaniały; wielki Król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 nam ludy, a pod nasze stopy –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2024-04-29T00:34:12Z</dcterms:modified>
</cp:coreProperties>
</file>