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2"/>
        <w:gridCol w:w="1896"/>
        <w:gridCol w:w="5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Królem nad narodami, Bóg siedzi na swym świętym tronie.*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2024-04-29T02:45:22Z</dcterms:modified>
</cp:coreProperties>
</file>