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8"/>
        <w:gridCol w:w="5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jest JAHWE i godny wielkiej chwały! W mieście naszego Boga jest Jego święta góra,*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jest JAHWE I godny wielkiej chwały! W mieście naszego Boga Jest Jego święta góra;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Pięknie wzniesiona, radością całej ziemi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góra Syjon na krańcach północy, miasto wielkiego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jest Pan, i bardzo chwalebny w mieście Boga naszego, na górze świętej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JAHWE i chwalebny barzo w mieście Boga naszego, na górze świętej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jest Pan i godzien wszelkiej chwały w mieście Boga naszego. Góra Jego święta,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jest Pan i godny wielkiej chwały W mieście Boga naszego, na swej górze świętej.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jest JAHWE i godny wielkiej chwały w mieście naszego Boga na swej świętej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jest JAHWE i godzien uwielbienia w mieście naszego Boga, na swej świętej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jest Jahwe i wszelkiej chwały najgodniejszy w stolicy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Почуйте це, всі народи, послухайте, всі, що живете у вселенній,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jest wielkim oraz wielce sławionym w mieście naszego Boga, na Swojej świętej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Śliczna w swej wzniosłości, radosnym uniesieniem całej ziemi jest góra Syjon w dalekich stronach północy, gród Wspaniałego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Wielki jest JHWH i godny wielkiej chwały / W mieście naszego Boga, na swej świętej górze!, tak w G: ἐν πόλει τοῦ θεοῦ ἡμῶν ὄρει ἁγίῳ αὐτου.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2024-05-06T02:20:02Z</dcterms:modified>
</cp:coreProperties>
</file>