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8"/>
        <w:gridCol w:w="1539"/>
        <w:gridCol w:w="6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był głodny, nie mówiłbym o tym tobie, Bo mój jest świat wraz z tym, co go wypełnia.*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19:5&lt;/x&gt;; &lt;x&gt;50 10:14&lt;/x&gt;; &lt;x&gt;230 24:1&lt;/x&gt;; &lt;x&gt;230 89:12&lt;/x&gt;; &lt;x&gt;530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2024-05-01T06:37:16Z</dcterms:modified>
</cp:coreProperties>
</file>