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byków? Czy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jadam mięso wołowe? albo pijam krew kozłową?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będę jadł mięso wołowe? abo krew kozłową będę 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będę jadł mięso cielców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відкинь мене від твого лиця і не відбери від мене твого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byków, albo pijam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jeść mięso potężnych byków? i czy mam pić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2024-05-01T08:16:29Z</dcterms:modified>
</cp:coreProperties>
</file>