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widziałeś złodzieja, bratałeś* się z nim I miałeś swój dział z cudzołożnikami.**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biegłeś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20:14-15&lt;/x&gt;; &lt;x&gt;50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2024-05-01T08:39:26Z</dcterms:modified>
</cp:coreProperties>
</file>