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służyły złej sprawie I twój język przyczyniał się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Pozwalasz swym ustom źle mówić, a 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rozpuszczasz na złe, a język twój składa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były pełne złości, a język twój plótł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celu otwierasz usta, a język twój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pozwalasz mówić źle, A język twój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ustom pozwalasz źle mówić, 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złośliwości twe usta, a twój język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puszczasz wodze w złości, a język twój zdradę 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Жертва Богові побитий дух, Бог не погордить побитим і впокореним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rozpuszczasz na złe, a twój język układa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pofolgowałeś ku temu, co złe, a językowi pozwalasz przylgnąć do zwodzenia.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2024-05-01T04:19:07Z</dcterms:modified>
</cp:coreProperties>
</file>