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8"/>
        <w:gridCol w:w="1576"/>
        <w:gridCol w:w="6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Siedzisz i mówisz* przeciw swemu bratu,** Przeciwko synom swej matki wnosisz zniewagi.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ciągle mówisz.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2024-04-30T23:06:54Z</dcterms:modified>
</cp:coreProperties>
</file>