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 wy, którzy zapominacie Boga, Bym (was) nie rozdarł, tak że nie będzie ratownika!*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zapominacie o Bogu, spróbujcie pojąć swój błąd, Bo mogę was rozszarpać i nikt wam nie pomoże!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Zrozumcie to teraz wy, którzy zapominacie o Bogu, 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rozszarpał, a nie byłoby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to wżdy teraz, którzy zapominacie Boga, bym was snać nie porwał, a nie będzie ktoby was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Rozumiejcież to, którzy zapominacie Boga: by kiedy nie porwał, a nie będzie, kto 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wy, co zapominacie o Bogu, bym nie rozerwał, a nie byłoby komu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Pojmijcież to wy, którzy zapominacie Boga, Bym was nie rozdarł, a nie będzie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 wy, którzy zapominacie o Bogu, aby was nie rozszarpał, bo wtedy nikt wam nie pomoże!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 wy, co zapominacie o Bogu: kiedy On porwie, to 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to dobrze, wy, którzy zapominacie o Bogu, abym was nie pochwycił, a nikt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Zrozumiejcie, niepomni Boga, bym was kiedyś nie schwytał, a wtedy 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proszę, wy, którzy zapominacie o Bogu, żebym was nie rozszarpał, a nie byłoby żadnego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2024-04-30T21:56:36Z</dcterms:modified>
</cp:coreProperties>
</file>