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ofiaruje dziękczynienie, czci Mnie, A temu, kto porządkuje* drogę, ukażę Boże 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porządkuje drogę, ּ</w:t>
      </w:r>
      <w:r>
        <w:rPr>
          <w:rtl/>
        </w:rPr>
        <w:t>דֶרְֶך וְׂשָם</w:t>
      </w:r>
      <w:r>
        <w:rPr>
          <w:rtl w:val="0"/>
        </w:rPr>
        <w:t xml:space="preserve"> (wesam derech), czyli: przygotowuje się do podróży (&lt;x&gt;10 30:36&lt;/x&gt;). Być może: (1) </w:t>
      </w:r>
      <w:r>
        <w:rPr>
          <w:rtl/>
        </w:rPr>
        <w:t>וְׁשֹמֵרּדְרַּכַי</w:t>
      </w:r>
      <w:r>
        <w:rPr>
          <w:rtl w:val="0"/>
        </w:rPr>
        <w:t xml:space="preserve"> (weszomer derakai), czyli: strzeże mojej drogi (&lt;x&gt;230 18:21&lt;/x&gt;;&lt;x&gt;230 37:34&lt;/x&gt;); (2) </w:t>
      </w:r>
      <w:r>
        <w:rPr>
          <w:rtl/>
        </w:rPr>
        <w:t>וְׁשֹמֵרּדַרְּכֹו</w:t>
      </w:r>
      <w:r>
        <w:rPr>
          <w:rtl w:val="0"/>
        </w:rPr>
        <w:t xml:space="preserve"> (weszomer darko), czyli: strzeże swojej drogi (&lt;x&gt;230 39:2&lt;/x&gt;). θυσία αἰνέσεως δοξάσει με καὶ ἐκεῖ ὁδός ᾗ δείξω αὐτῷ τὸ σωτήριον τοῦ θεοῦ, czyli: Ofiara uwielbienia przyniesie mi chwałę i tam droga, którą ukażę mu – zbawienie Boże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2024-05-01T01:30:48Z</dcterms:modified>
</cp:coreProperties>
</file>