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z góry niebiosa I ziemię, aby sądzić swój lud:*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 góry wzywa niebo, On przyzywa ziemię, 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 z góry niebiosa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Przyzwie z góry niebiosa i ziemię, aby 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Przyzowie nieba z wierzchu, i ziemie, aby rozsądził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z góry niebo i ziemię, by lud swój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Przyzywa niebiosa z góry I ziemię, aby sądzić swój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wzywa niebiosa i ziemię, aby swój lud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wzywa niebo i ziemię, aby lud swój osądzić: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przyzywa niebiosa i ziemię na sąd przeciw swemu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Радше обмий мене від мого беззаконня і очисть мене від мого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przyzywa niebiosa i ziemię na sąd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on niebiosa w górze i ziemię, by odbyć sąd nad swym ludem: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5:1&lt;/x&gt;; &lt;x&gt;230 81:9&lt;/x&gt;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2024-05-01T11:02:10Z</dcterms:modified>
</cp:coreProperties>
</file>