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ludu,* a będę przemawiał, Izraelu – a będę o tobie świadczył;** Bogiem, Ja jestem twoim Bogiem!***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przemawiam do ciebie! Izraelu, chcę o tobie świadczyć: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Bogiem — Ja jestem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mój ludu, a będę mówił; słuchaj, Izraelu, a będę świadczył przeciw tobie: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mój! a będę mówił; słuchaj, Izraelu! a oświadczę się przed tobą: Jam Bóg, Bóg twój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a mówić będę, Izraelu, a oświadczęć: Bóg, Bóg twój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ludu, chcę przemawiać i świadczyć przeciw tobie, Izraelu: Ja jestem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mój, będę mówił, Izraelu, będę cię przestrzegał: Bogiem, Bogiem twoim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Izraelu, chcę mówić i świadczyć przeciw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ludu, gdyż będę mówić, i świadczyć będę przeciwko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ludu mój, albowiem Ja przemówię, Izraelu, będę świadczył przeciw tobie. Jam jest Jahwe, Bóg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 я зачатий в беззаконнях, і моя мати мене породила у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bo przemawiam; Israelu, bo świadczę przeciw tobie; Bogiem, Ja twoim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”Posłuchaj, mój ludu, a przemówię. Izraelu, a złożę świadectwo przeciw tobie. Jam jest Bóg, twój Bóg.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4:26&lt;/x&gt;; &lt;x&gt;50 30:19&lt;/x&gt;; &lt;x&gt;50 31:28&lt;/x&gt;; &lt;x&gt;50 32:1&lt;/x&gt;; &lt;x&gt;290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tobie świadczył.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15:7-18&lt;/x&gt;; &lt;x&gt;20 24:3-8&lt;/x&gt;;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2024-05-01T07:40:26Z</dcterms:modified>
</cp:coreProperties>
</file>