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ludu,* a będę przemawiał, Izraelu – a będę o tobie świadczył;** Bogiem, Ja jestem twoim Bogiem!***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4:26&lt;/x&gt;; &lt;x&gt;50 30:19&lt;/x&gt;; &lt;x&gt;50 31:28&lt;/x&gt;; &lt;x&gt;50 32:1&lt;/x&gt;; &lt;x&gt;290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tobie świadczył.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15:7-18&lt;/x&gt;; &lt;x&gt;20 24:3-8&lt;/x&gt;;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2024-05-01T05:32:25Z</dcterms:modified>
</cp:coreProperties>
</file>