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1701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ganię cię z powodu twoich ofiar, A twoje całopalenia mam zawsze przed sobą.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2024-05-01T01:02:17Z</dcterms:modified>
</cp:coreProperties>
</file>