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2046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z twego domu byka Ani kozłów z twoich zagród.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2024-05-01T01:24:29Z</dcterms:modified>
</cp:coreProperties>
</file>