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mnie,* o Boże, I prawego ducha odnów w moim wnętrzu.**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 o Boże, Prawość ducha odnów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twego zbawienia i wesprzyj mnie duchem ochoczym.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o Boże! a ducha prawego odnów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Boże, i Ducha prawego odnów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Stwórz, o Boże, we mnie serce czyste i odnów w mojej piersi ducha niezwyciężonego!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o Boże, A ducha prawego odnów we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stwórz we mnie czyste serce i odnów we mnie moc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we mnie czyste serce, Boże, i ducha mocnego odnów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mi, o Boże, czyste serce i ożyw mnie nowym i nieugiętym duchem!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wewnątrz mnie, Boże, i odnów we mnie stałego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wybawienia zgotowanego przez ciebie i zechciej mnie wesprzeć duchem ochoczym.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24:7&lt;/x&gt;; &lt;x&gt;300 31:33&lt;/x&gt;; &lt;x&gt;330 11:19&lt;/x&gt;; &lt;x&gt;330 36:26&lt;/x&gt;; &lt;x&gt;470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2024-04-29T10:26:23Z</dcterms:modified>
</cp:coreProperties>
</file>