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4"/>
        <w:gridCol w:w="2122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wypędzaj mnie sprzed Twego oblicza I nie odbieraj mi swego Ducha Świętego.*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wypędzaj mnie sprzed Twego oblicza I nie odbieraj mi swego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nauczał przestępców twoich dróg i grzesznicy nawrócą się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 mię od oblicza twego, a Ducha swego świętego nie odbieraj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 mię od oblicza twego i Ducha świętego twego nie bierz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 mnie od swego oblicza i nie odbieraj mi świętego ducha swego!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 mnie od oblicza swego I nie odbieraj mi swego Ducha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odtrącaj mnie od swego oblicza, nie odbieraj mi swojego świętego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 mnie od Twojego oblicza i nie odbieraj mi Twego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 mnie sprzed oblicza Twego i nie odbieraj mi Twego świętego ducha!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 mnie od Twojego oblicza i Twego Ducha Świętego mi nie odbieraj.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Występnych uczyć będę o twoich drogach, by grzesznicy do ciebie zawrócili.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16:131&lt;/x&gt;; &lt;x&gt;290 63:10-11&lt;/x&gt;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2024-04-29T13:50:59Z</dcterms:modified>
</cp:coreProperties>
</file>