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 I wesprzyj mnie duchem (pełnym) chęci!*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duchem ochoczym, chętnym, szlachetnym.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2024-04-29T08:47:56Z</dcterms:modified>
</cp:coreProperties>
</file>