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I grzesznicy nawrócą się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3:18-21&lt;/x&gt;; 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2024-04-29T12:43:05Z</dcterms:modified>
</cp:coreProperties>
</file>