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nie* rozkoszujesz się ofiarą, A choćbym chciał złożyć całopalenie,** nie zechcesz.***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(lo’), G odczytuje w sensie: jeślibyś, εἰ, </w:t>
      </w:r>
      <w:r>
        <w:rPr>
          <w:rtl/>
        </w:rPr>
        <w:t>לֻא</w:t>
      </w:r>
      <w:r>
        <w:rPr>
          <w:rtl w:val="0"/>
        </w:rPr>
        <w:t xml:space="preserve"> (lu’). Skutkuje to tłumaczeniem: Owszem, jeśli chciałbyś ofiary, dałbym Ci, lecz całopalenia nie sprawiają Ci przyjemności. Jeśli chodzi o rozumienie gdy w sensie owszem,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tekście nie chodzi o ofiary za grzech, lecz o ofiary wyrażające wdzięczność.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40:7&lt;/x&gt;; &lt;x&gt;230 50:13&lt;/x&gt;; &lt;x&gt;290 1:11&lt;/x&gt;; &lt;x&gt;300 6:20&lt;/x&gt;; &lt;x&gt;350 6:6&lt;/x&gt;;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2024-04-29T15:24:15Z</dcterms:modified>
</cp:coreProperties>
</file>