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5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urodziłem się w przewinieniu I w grzechu poczęła mnie moja matka.**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urodziłem się w przewinieniu, Grzesznym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poczęła mnie matka,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 mnie hizopem, a będę oczyszczony; obmyj mnie, a stanę się bielszy od śniegu.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nieprawości poczęty jestem, a w grzechu poczęła mię matka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w nieprawościach jestem poczęty, a w grzechach poczęła mię matka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zrodzony jestem w przewinieniu i w grzechu poczęła mnie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urodziłem się w przewinieniu I w grzechu poczęła mnie matka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urodziłem się obciążony winą, moja matka poczęła mnie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urodziłem się jako grzesznik i od poczęcia nieprawość ciąży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nieprawości byłem zrodzony i w grzechu poczęła mnie matka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Бог знищить тебе до кінця. Хай тебе вирве і переселить тебе від поселення і твій корінь з землі живих.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stworzony w występku i w grzechu poczęła mnie moja matka.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mnie oczyścić z grzechu hizopem, abym był czysty; racz mnie obmyć, bym stał się bielszy nawet niż śnieg.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Rzeczywiście.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8:21&lt;/x&gt;; &lt;x&gt;220 14:4&lt;/x&gt;; &lt;x&gt;220 15:14&lt;/x&gt;; &lt;x&gt;290 43:27&lt;/x&gt;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2024-04-29T09:01:01Z</dcterms:modified>
</cp:coreProperties>
</file>