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3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milszą Ci była prawda ukryta głęboko* – I dlatego dajesz mi poznać głębszą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Ciebie milsza jest prawda skryta na dnie duszy — Dlatego dałeś mi lekcję głębokiej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radość i wesele; niech się rozradują kości, które skruszyłeś.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kochasz w prawdzie wewnętrznej, a skrytą mądrość objawiłeś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umiłowałeś prawdę, niewiadome i skryte rzeczy mądrości twojej objawiłeś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masz upodobanie w ukrytej prawdzie, naucz mnie tajników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miłujesz prawdę chowaną na dnie duszy I objawiasz mi mądrość ukrytą.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kochasz ukrytą prawdę, pozwól mi poznać nieznaną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miłujesz prawdę ukrytą, naucz mnie tajników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Tyś umiłował szczerość serca, a w głębi duszy mojej dajesz mi poznać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праведні побачать і злякаються і висміять його і скажуть: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żądasz prawdy we wnętrzu, a w skrytości mądrość mi wskazujesz.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radosne uniesienie i wesele, aby się rozradowały kości, któreś zdruzgotał.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głębi.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rozkoszą jest Ci prawda ukryta głęboko, / Dlatego dajesz mi poznać głębszą mądrość.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2024-04-29T14:28:15Z</dcterms:modified>
</cp:coreProperties>
</file>