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milszą Ci była prawda ukryta głęboko* – I dlatego dajesz mi poznać głębszą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głębi.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rozkoszą jest Ci prawda ukryta głęboko, / Dlatego dajesz mi poznać głębszą mądrość.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2024-04-29T13:33:01Z</dcterms:modified>
</cp:coreProperties>
</file>