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1"/>
        <w:gridCol w:w="5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Pokrop mnie hizopem,* a będę oczyszczony;** Obmyj mnie, a stanę się bielszy niż śnieg.***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Pokrop mnie hizopem, a będę oczyszczony; Obmyj mnie, a stanę się bielszy niż śnieg.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swe oblicze od moich grzechów i zgładź wszystkie moje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Oczyść mię, isopem, a oczyszczon będę; omyj mię, a nad śnieg wybielony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Pokropisz mię hizopem, a będę oczyściony, omyjesz mię, a będę nad śnieg wybielony.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Pokrop mnie hizopem, a stanę się czysty, obmyj mnie, a nad śnieg wybieleję.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Pokrop mnie hizopem, a będę oczyszczony; Obmyj mnie, a ponad śnieg bielszy się stanę.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Pokrop mnie hizopem, a będę czysty, oczyść mnie, a stanę się bielszy od śniegu.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Pokrop mnie hizopem, abym stał się czysty, obmyj mnie, bym nad śnieg był bielszy.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Pokrop mnie hizopem, a będę oczyszczony, obmyj mnie, a ponad śnieg bielszy się stanę!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чоловік, який не поклав Бога за свого помічника, але надіявся на множество свого багацтва і скріпився у свому безглузді.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Rozgrzesz mnie hizopem, a będę czysty; obmyj mnie, a będę bielszy od śniegu.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Zakryj swe oblicze przed mymi grzechami i wymaż wszystkie moje przewinienia.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12:22&lt;/x&gt;; &lt;x&gt;30 4:4&lt;/x&gt;; &lt;x&gt;30 14:49&lt;/x&gt;; &lt;x&gt;40 19:6&lt;/x&gt;; &lt;x&gt;110 4:33&lt;/x&gt;; &lt;x&gt;500 19:29&lt;/x&gt;; &lt;x&gt;650 9:19&lt;/x&gt;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36:25&lt;/x&gt;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2024-04-29T11:19:25Z</dcterms:modified>
</cp:coreProperties>
</file>