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uleciałbym daleko, Osiadł na pustyni.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uleciałbym daleko, Osiadł gdzieś na pustyni.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Pospieszyłbym, aby ujść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wichrem i nawałnicą.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Otobym daleko zaleciał, a mieszkałbym na puszczy.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oddaliłem się uciekając i mieszkałem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bym uszedł daleko, zamieszkał na pustyni.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uleciałbym daleko, Zamieszkałbym na pustyni.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Uciekłbym daleko i przenocował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bym uciekł daleko i zamieszkał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umknąłbym daleko, zamieszkałbym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їх не спасеш, зведеш в гніві народу,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się oto oddalił lotem i osiadł na pustyni.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Pośpieszyłbym na miejsce mego schronienia przed pędzącym wiatrem, przed nawałnicą”.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2024-05-02T21:01:03Z</dcterms:modified>
</cp:coreProperties>
</file>