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węża,* Do jadu głuchej żmii, zatykającej swoje ucho,**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3:13&lt;/x&gt;; &lt;x&gt;660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2024-05-07T00:42:02Z</dcterms:modified>
</cp:coreProperties>
</file>