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śpiewu przy wtórze instrumentów strunowych, na oktawę.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 i Seminit. Psalm Dawida. JAHWE, nie karć mnie w swoim gniewie i nie karz mnie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i Seminit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Dawidowi, na oktawę.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strunach,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strunowe,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strunowe,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між піснями для осьмої.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chóru; na osiem głosów,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upominaj mnie w swoim gniewie i nie koryguj mnie w 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2024-04-29T16:06:14Z</dcterms:modified>
</cp:coreProperties>
</file>