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mojego błagania, JAHWE przyjmie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wysłuchał błagania, Przyjmie mą modlitwę!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bardzo zatrwożą wszyscy moi wrogowie, niech uciekną i będą pohańbieni w jednej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Pan prośbę moję; Pan modlitwę moję przyjął. Niech się zawstydzą i bardzo zatrwożą wszyscy nieprzyjaciele moi; niech tył podadzą, a niech prędko pohańbieni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 JAHWE prośbę moję, JAHWE modlitwę moję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usłyszał moje błaganie, Pan przyjął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 Pan błaganie moje, Przyjął Pan modlitwę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mojego błagania, JAHWE przyjął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usłyszał moje błaganie, JAHWE przyjął modlitwę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usłyszał moje błaganie, Jahwe przyjmie moją modlitwę!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вислухав моє благання, Господь прийняв мою молитву.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wysłuchał moje błagania, BÓG przyjął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moi nieprzyjaciele bardzo się zawstydzą i zatrwożą; zawrócą, zawstydzą się w jednej chwili.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2024-04-29T11:11:00Z</dcterms:modified>
</cp:coreProperties>
</file>