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mojego błagania, JAHWE przyjmie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2024-04-29T08:20:54Z</dcterms:modified>
</cp:coreProperties>
</file>