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Wybaw moją duszę!* Wyratuj mnie ze względu na Twą łaskę!**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jeśli ׁ</w:t>
      </w:r>
      <w:r>
        <w:rPr>
          <w:rtl/>
        </w:rPr>
        <w:t>שּוב</w:t>
      </w:r>
      <w:r>
        <w:rPr>
          <w:rtl w:val="0"/>
        </w:rPr>
        <w:t xml:space="preserve"> (szuw) potraktować w sensie znowu : Ponownie, JHWH, wybaw moją duszę; (2) jeśli </w:t>
      </w:r>
      <w:r>
        <w:rPr>
          <w:rtl/>
        </w:rPr>
        <w:t>נֶפֶׁש</w:t>
      </w:r>
      <w:r>
        <w:rPr>
          <w:rtl w:val="0"/>
        </w:rPr>
        <w:t xml:space="preserve"> (nefesz) pojmować w tym przypadku jako życie: Ponownie, JHWH, uratuj mi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חֶסֶד</w:t>
      </w:r>
      <w:r>
        <w:rPr>
          <w:rtl w:val="0"/>
        </w:rPr>
        <w:t xml:space="preserve"> (chesed): miłosierdzie, ἔλεος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2024-04-29T12:45:38Z</dcterms:modified>
</cp:coreProperties>
</file>