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nieprawość,* Gdyż JAHWE usłyszał głos mojego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nieprawość! JAHWE usłyszał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moją prośbę, JAHWE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odemnie wszyscy, krórzy czynicie nieprawość; albowiem Pan usłyszał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którzy nieprawość czynicie: abowiem wysłuchał JAHWE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którzy zło czynicie, bo Pan usłyszał głośny mój płacz;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 czyniący nieprawość, Gdyż Pan usłyszał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 wszyscy nieprawi, bo JAHWE usłyszał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 dopuszczający się nieprawości, bo JAHWE usłyszał mój głośny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ode mnie, wszyscy nikczemnicy, bo Jahwe usłyszał głośny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Відступіть від мене всі, що чините беззаконня, бо Господь вислухав голос мого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co czynicie nieprawość, gdyż BÓG wysłuchał głos mojego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 JAHWE mą prośbę o łaskę; JAHWE przyjmie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&lt;x&gt;230 119:115&lt;/x&gt;; &lt;x&gt;470 7:23&lt;/x&gt;; &lt;x&gt;490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2024-04-29T12:23:15Z</dcterms:modified>
</cp:coreProperties>
</file>