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 ode mnie, wszyscy czyniący nieprawość,* Gdyż JAHWE usłyszał głos mojego płaczu.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&lt;x&gt;230 119:115&lt;/x&gt;; &lt;x&gt;470 7:23&lt;/x&gt;; &lt;x&gt;490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2024-04-29T15:47:24Z</dcterms:modified>
</cp:coreProperties>
</file>