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Aram-Naharaim oraz z Aram-Sobą* ** i gdy Joab, wracając, pobił Edom, dwanaście tysięcy, w dolinie Melach.***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 podpalił Mezopotamię, Syrię i Sobę Syryjską. Aram-Naharaim to Mezopotamia (&lt;x&gt;100 8:3&lt;/x&gt;); Aram-Soba to państwo aram. za czasów Dawida, położone na wsch zboczach Antylibanu (pasma górskiego na granicy Syrii i Libanu; dł. ok. 150 km, wys. do 2814 m n.p.m.; bogata rzeźba krasowa; suche stepy, lasy jałowcowe).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&lt;x&gt;100 10:1-19&lt;/x&gt;; &lt;x&gt;130 18:12-13&lt;/x&gt;; &lt;x&gt;130 19:1-19&lt;/x&gt;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Dolina Melach, ּ</w:t>
      </w:r>
      <w:r>
        <w:rPr>
          <w:rtl/>
        </w:rPr>
        <w:t>גֵיא מֶלַח</w:t>
      </w:r>
      <w:r>
        <w:rPr>
          <w:rtl w:val="0"/>
        </w:rPr>
        <w:t xml:space="preserve"> (ge’ melach), l. Dolina Soli; lokalizacja niepewna. Chodzi prawdopodobnie o część Edomu.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2024-05-06T11:29:08Z</dcterms:modified>
</cp:coreProperties>
</file>