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jest Gilead i moim Manasses, Efraim zaś osłoną mojej głowy. Juda jest moim berłem,*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2024-05-07T03:32:25Z</dcterms:modified>
</cp:coreProperties>
</file>