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0"/>
        <w:gridCol w:w="6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długo* będziecie napadać na człowieka – Wy wszyscy – aby go dobić, Jakby był pochyloną ścianą, murem niemal przewróconym?**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16:28&lt;/x&gt;; &lt;x&gt;60 18:3&lt;/x&gt;; &lt;x&gt;220 8:2&lt;/x&gt;; &lt;x&gt;220 18:2&lt;/x&gt;; &lt;x&gt;220 19:2&lt;/x&gt;; &lt;x&gt;230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Jeśli wyrażenie: będziecie napadać, ּ</w:t>
      </w:r>
      <w:r>
        <w:rPr>
          <w:rtl/>
        </w:rPr>
        <w:t>תְהֹותְתּו</w:t>
      </w:r>
      <w:r>
        <w:rPr>
          <w:rtl w:val="0"/>
        </w:rPr>
        <w:t xml:space="preserve"> (tehotetu), odczytać jako: będziecie zagrażać, a formę intensywną bierną: aby go dobić, ּ</w:t>
      </w:r>
      <w:r>
        <w:rPr>
          <w:rtl/>
        </w:rPr>
        <w:t>תְרָּצְחּו</w:t>
      </w:r>
      <w:r>
        <w:rPr>
          <w:rtl w:val="0"/>
        </w:rPr>
        <w:t xml:space="preserve"> (teratstsechu), zwokalizować jako formę intensywną czynną: mordujecie, ּ</w:t>
      </w:r>
      <w:r>
        <w:rPr>
          <w:rtl/>
        </w:rPr>
        <w:t>תְרּוצּוהּו</w:t>
      </w:r>
      <w:r>
        <w:rPr>
          <w:rtl w:val="0"/>
        </w:rPr>
        <w:t xml:space="preserve"> (terutsuhu), to skutkowałoby to przekładem: Jak długo będziecie zagrażać człowiekowi? (l. pohukiwać na człowieka?)/ Wy wszyscy mordujecie (l. grozicie mordem) jak pochylona ściana, jak mur niemal przewrócony. Taki odczyt ma potwierdzenie w G: Jak długo nastawać będziecie na człowieka? Mordujecie wszyscy jak ściana pochylona i mur (na wpół) przewrócony.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2024-05-05T20:33:55Z</dcterms:modified>
</cp:coreProperties>
</file>