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1980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poddałeś nas próbie,* Boże, Wytopiłeś nas, jak wytapia się srebro.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poddałeś nas próbie, Boże, Wytopiłeś nas tak, jak wytapia się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nas bowiem, Boże, wypróbowałeś nas ogniem, jak srebro jest oczyszczone.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nas doświadczył, o Boże! wypławiłeś nas ogniem, tak jako srebro pławione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doświadczył nas, Boże, wypławiłeś nas ogniem, jako pławią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Tyś, Boże, nas doświadczył; badałeś nas ogniem, jak się bada srebro.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doświadczyłeś nas, Boże, Oczyściłeś nas w ogniu, jak się czyści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doświadczyłeś nas, Boże, oczyściłeś jak czyści się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wypróbowałeś nas, Boże, poddałeś nas próbie ognia jak się próbuje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Doświadczyłeś nas bowiem, Boże, oczyściłeś w ogniu, jak się oczyszcza srebro;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doświadczyłeś nas, Boże; wypławiałeś nas ogniem, jak się wypławia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nas zbadałeś, Boże; oczyściłeś nas, jak się oczyszcza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26:2&lt;/x&gt;; &lt;x&gt;230 139:23&lt;/x&gt;; &lt;x&gt;240 17:3&lt;/x&gt;; &lt;x&gt;300 9:6&lt;/x&gt;; &lt;x&gt;300 11:20&lt;/x&gt;; &lt;x&gt;300 12:3&lt;/x&gt;; &lt;x&gt;300 17:10&lt;/x&gt;; &lt;x&gt;300 20:12&lt;/x&gt;; &lt;x&gt;450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2024-05-19T23:17:17Z</dcterms:modified>
</cp:coreProperties>
</file>