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Włożyłeś nam na biodra niedolę,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w sidła, włożyłeś ucisk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Nagnałeś nas był w sieć, a ścisnąłeś uciskiem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nas w sidło, nakładłeś ucisków na grzbiety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nam wejść w pułapkę, włożyłeś na nasz grzbiet ciężar,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nas w sidła, Włożyłeś brzemię na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że wpadliśmy w sidła, nasze biodra obciążyłeś ciężarami,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byśmy wpadli w pułapkę, na grzbiet włożyłeś nam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wpadliśmy w sidła, ciężar nadmierny włożyłeś nam na grzbiety;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matnię, nałożyłeś kleszcze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do sieci łowieckiej; ty ścisnąłeś nasze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2024-05-20T00:07:20Z</dcterms:modified>
</cp:coreProperties>
</file>