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9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Wejdę do Twego domu z całopaleniem, Wypełnię względem Ciebie moje śluby,*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Wejdę do Twego domu z całopalną ofiarą, Wypełnię względem Ciebie moje śluby;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wejdę do twego domu z całopaleniem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wypełnię śluby;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wnijdę do domu twego z całopaleniem, a oddam ci śluby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Wnidę do domu twego z całopaleniem, oddam ci śluby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Wejdę w Twój dom z całopaleniem i wypełnię to, co ślubowałem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wejdę do domu twego z całopaleniem, Dopełnię ci ślubów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Wejdę do Twojego domu z ofiarami całopalnymi, spełnię wobec Ciebie ślubowanie,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Wejdę do Twego domu z ofiarą całopalną, wypełnię, co ślubowałem,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Przychodzę do Domu Twego z ofiarami całopalenia i wypełniam wobec Ciebie moje ślubowania,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całopaleń wejdę do Twego domu, uiszczę Ci moje śluby,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Wejdę do twego domu z całopaleniami; spełnię wobec ciebie swe śluby,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22:26&lt;/x&gt;; &lt;x&gt;230 61:9&lt;/x&gt;; &lt;x&gt;230 116:18&lt;/x&gt;; &lt;x&gt;390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2024-05-19T23:47:58Z</dcterms:modified>
</cp:coreProperties>
</file>